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6649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и науки ХМАО-Югры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Кондинского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Чантырская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УВЦ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Медведева С.П.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05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Седова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07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Собровина Т.С.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187-д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03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07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660041)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с. Чантырья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4664974" w:id="5"/>
    <w:p>
      <w:pPr>
        <w:sectPr>
          <w:pgSz w:w="11906" w:h="16383" w:orient="portrait"/>
        </w:sectPr>
      </w:pPr>
    </w:p>
    <w:bookmarkEnd w:id="5"/>
    <w:bookmarkEnd w:id="0"/>
    <w:bookmarkStart w:name="block-466497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4664973" w:id="7"/>
    <w:p>
      <w:pPr>
        <w:sectPr>
          <w:pgSz w:w="11906" w:h="16383" w:orient="portrait"/>
        </w:sectPr>
      </w:pPr>
    </w:p>
    <w:bookmarkEnd w:id="7"/>
    <w:bookmarkEnd w:id="6"/>
    <w:bookmarkStart w:name="block-466497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4664977" w:id="20"/>
    <w:p>
      <w:pPr>
        <w:sectPr>
          <w:pgSz w:w="11906" w:h="16383" w:orient="portrait"/>
        </w:sectPr>
      </w:pPr>
    </w:p>
    <w:bookmarkEnd w:id="20"/>
    <w:bookmarkEnd w:id="8"/>
    <w:bookmarkStart w:name="block-4664975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4664975" w:id="22"/>
    <w:p>
      <w:pPr>
        <w:sectPr>
          <w:pgSz w:w="11906" w:h="16383" w:orient="portrait"/>
        </w:sectPr>
      </w:pPr>
    </w:p>
    <w:bookmarkEnd w:id="22"/>
    <w:bookmarkEnd w:id="21"/>
    <w:bookmarkStart w:name="block-4664976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664976" w:id="24"/>
    <w:p>
      <w:pPr>
        <w:sectPr>
          <w:pgSz w:w="16383" w:h="11906" w:orient="landscape"/>
        </w:sectPr>
      </w:pPr>
    </w:p>
    <w:bookmarkEnd w:id="24"/>
    <w:bookmarkEnd w:id="23"/>
    <w:bookmarkStart w:name="block-4664979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664979" w:id="26"/>
    <w:p>
      <w:pPr>
        <w:sectPr>
          <w:pgSz w:w="16383" w:h="11906" w:orient="landscape"/>
        </w:sectPr>
      </w:pPr>
    </w:p>
    <w:bookmarkEnd w:id="26"/>
    <w:bookmarkEnd w:id="25"/>
    <w:bookmarkStart w:name="block-4664978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664978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